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7F303E" w:rsidP="00BD0BBB">
      <w:pPr>
        <w:pStyle w:val="Date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D91B18">
        <w:rPr>
          <w:noProof/>
        </w:rPr>
        <w:t>March 6,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B4625F" w:rsidRDefault="00B4625F" w:rsidP="00B4625F">
      <w:pPr>
        <w:pStyle w:val="BodyText"/>
      </w:pPr>
      <w:r>
        <w:t>I never knew how many people read our advertisements until the newspaper inadvertently listed our price as $29 instead of $229!</w:t>
      </w:r>
    </w:p>
    <w:p w:rsidR="00B4625F" w:rsidRDefault="00B4625F" w:rsidP="00B4625F">
      <w:pPr>
        <w:pStyle w:val="BodyText"/>
      </w:pPr>
      <w:r>
        <w:t>Thanks for understanding that we couldn’t possibly honor the typesetter’s mistake. But because you were inconvenienced, we’ve enclosed a coupon that entitles you to 10</w:t>
      </w:r>
      <w:r w:rsidR="000E24AA">
        <w:t xml:space="preserve"> percent</w:t>
      </w:r>
      <w:r>
        <w:t xml:space="preserve"> off any merchandise in stock. The coupon is good all year and is even applicable to discounted items!</w:t>
      </w:r>
    </w:p>
    <w:p w:rsidR="00272AE7" w:rsidRDefault="00B4625F" w:rsidP="00B4625F">
      <w:pPr>
        <w:pStyle w:val="BodyText"/>
      </w:pPr>
      <w:r>
        <w:t>We appreciate your patronage and want you to continue to purchase our appliances and service for many years to come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D5F91" w:rsidRDefault="00D27A70" w:rsidP="00FD5F91">
      <w:pPr>
        <w:pStyle w:val="ccEnclosure"/>
      </w:pPr>
      <w:r>
        <w:t>Enclosure</w:t>
      </w:r>
    </w:p>
    <w:sectPr w:rsidR="00FD5F91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18" w:rsidRDefault="00D91B18">
      <w:r>
        <w:separator/>
      </w:r>
    </w:p>
  </w:endnote>
  <w:endnote w:type="continuationSeparator" w:id="0">
    <w:p w:rsidR="00D91B18" w:rsidRDefault="00D9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18" w:rsidRDefault="00D91B18">
      <w:r>
        <w:separator/>
      </w:r>
    </w:p>
  </w:footnote>
  <w:footnote w:type="continuationSeparator" w:id="0">
    <w:p w:rsidR="00D91B18" w:rsidRDefault="00D91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D91B18">
      <w:rPr>
        <w:noProof/>
      </w:rPr>
      <w:t>March 6,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8"/>
    <w:rsid w:val="000B7DA8"/>
    <w:rsid w:val="000E24AA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A65CF"/>
    <w:rsid w:val="004029BF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4625F"/>
    <w:rsid w:val="00B76823"/>
    <w:rsid w:val="00BD0BBB"/>
    <w:rsid w:val="00C833FF"/>
    <w:rsid w:val="00CC2ADC"/>
    <w:rsid w:val="00CE2C65"/>
    <w:rsid w:val="00CF13D7"/>
    <w:rsid w:val="00D12684"/>
    <w:rsid w:val="00D27A70"/>
    <w:rsid w:val="00D91B18"/>
    <w:rsid w:val="00E86444"/>
    <w:rsid w:val="00EA5EAF"/>
    <w:rsid w:val="00F07C74"/>
    <w:rsid w:val="00F62AF2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101775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TS001017759.dot</Template>
  <TotalTime>0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Round Lake Publishing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2014-03-06T06:37:00Z</dcterms:created>
  <dcterms:modified xsi:type="dcterms:W3CDTF">2014-03-06T06:37:00Z</dcterms:modified>
  <cp:category/>
</cp:coreProperties>
</file>