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7F303E" w:rsidP="00BD0BBB">
      <w:pPr>
        <w:pStyle w:val="Date"/>
      </w:pPr>
      <w:r>
        <w:fldChar w:fldCharType="begin"/>
      </w:r>
      <w:r>
        <w:instrText>CREATEDATE  \@</w:instrText>
      </w:r>
      <w:r w:rsidR="009321DF">
        <w:instrText xml:space="preserve"> "MMMM d, yyyy"  \* MERGEFORMAT</w:instrText>
      </w:r>
      <w:r>
        <w:fldChar w:fldCharType="separate"/>
      </w:r>
      <w:r w:rsidR="006E3A7B">
        <w:rPr>
          <w:noProof/>
        </w:rPr>
        <w:t>March 6,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B27948" w:rsidRDefault="00B27948" w:rsidP="00550285">
      <w:pPr>
        <w:pStyle w:val="BodyText"/>
      </w:pPr>
      <w:r>
        <w:t>I appreciate your letter concerning Alex Hankin and his attitude toward the teachers on your staff.</w:t>
      </w:r>
    </w:p>
    <w:p w:rsidR="00B27948" w:rsidRDefault="00B27948" w:rsidP="00550285">
      <w:pPr>
        <w:pStyle w:val="BodyText"/>
      </w:pPr>
      <w:r>
        <w:t>Alex is a new representative and was probably not aware that he was causing difficulty in your school. I have talked with him at some length, and he thoroughly understands that when he visits a school he must get the principal’s permission to visit teachers. Also, I’m making note of this matter to be discussed again at our next sales conference on October 16.</w:t>
      </w:r>
    </w:p>
    <w:p w:rsidR="00B27948" w:rsidRDefault="00B27948" w:rsidP="00550285">
      <w:pPr>
        <w:pStyle w:val="BodyText"/>
      </w:pPr>
      <w:r>
        <w:t xml:space="preserve">Thank you for writing. According to his schedule, Alex’s next visit to your high school </w:t>
      </w:r>
      <w:r w:rsidR="009200C0">
        <w:t xml:space="preserve">is </w:t>
      </w:r>
      <w:r>
        <w:t>i</w:t>
      </w:r>
      <w:r w:rsidR="009200C0">
        <w:t>n</w:t>
      </w:r>
      <w:r>
        <w:t xml:space="preserve"> early </w:t>
      </w:r>
      <w:r w:rsidR="005915D3">
        <w:t>September</w:t>
      </w:r>
      <w:r>
        <w:t>. If the situation you describe occurs again, I would like very much to hear from you.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B27948" w:rsidRDefault="00B27948" w:rsidP="00B27948">
      <w:pPr>
        <w:rPr>
          <w:sz w:val="16"/>
        </w:rPr>
      </w:pPr>
    </w:p>
    <w:p w:rsidR="00B27948" w:rsidRDefault="00B27948" w:rsidP="00B27948">
      <w:pPr>
        <w:rPr>
          <w:sz w:val="16"/>
        </w:rPr>
      </w:pPr>
    </w:p>
    <w:p w:rsidR="00B27948" w:rsidRDefault="00B27948" w:rsidP="00B27948">
      <w:r>
        <w:rPr>
          <w:sz w:val="16"/>
        </w:rPr>
        <w:t xml:space="preserve">Copyright </w:t>
      </w:r>
      <w:r>
        <w:rPr>
          <w:sz w:val="16"/>
        </w:rPr>
        <w:sym w:font="Symbol" w:char="00D3"/>
      </w:r>
      <w:r>
        <w:rPr>
          <w:sz w:val="16"/>
        </w:rPr>
        <w:t xml:space="preserve"> 1994, 1988, 1983 by McGraw-Hill, Inc.</w:t>
      </w:r>
    </w:p>
    <w:sectPr w:rsidR="00B27948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7B" w:rsidRDefault="006E3A7B" w:rsidP="00CE4074">
      <w:pPr>
        <w:pStyle w:val="Footer"/>
      </w:pPr>
      <w:r>
        <w:separator/>
      </w:r>
    </w:p>
  </w:endnote>
  <w:endnote w:type="continuationSeparator" w:id="0">
    <w:p w:rsidR="006E3A7B" w:rsidRDefault="006E3A7B" w:rsidP="00CE407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7B" w:rsidRDefault="006E3A7B" w:rsidP="00CE4074">
      <w:pPr>
        <w:pStyle w:val="Footer"/>
      </w:pPr>
      <w:r>
        <w:separator/>
      </w:r>
    </w:p>
  </w:footnote>
  <w:footnote w:type="continuationSeparator" w:id="0">
    <w:p w:rsidR="006E3A7B" w:rsidRDefault="006E3A7B" w:rsidP="00CE407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6E3A7B">
      <w:rPr>
        <w:noProof/>
      </w:rPr>
      <w:t>March 6,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7B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72AE7"/>
    <w:rsid w:val="002F341B"/>
    <w:rsid w:val="00333A3F"/>
    <w:rsid w:val="003A65CF"/>
    <w:rsid w:val="004029BF"/>
    <w:rsid w:val="00452DEA"/>
    <w:rsid w:val="004B5B67"/>
    <w:rsid w:val="00517A98"/>
    <w:rsid w:val="00530AAD"/>
    <w:rsid w:val="00550285"/>
    <w:rsid w:val="00575B10"/>
    <w:rsid w:val="005915D3"/>
    <w:rsid w:val="005B2344"/>
    <w:rsid w:val="005F4F00"/>
    <w:rsid w:val="0061751D"/>
    <w:rsid w:val="006308D8"/>
    <w:rsid w:val="00643A94"/>
    <w:rsid w:val="00650B2F"/>
    <w:rsid w:val="006E3A7B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200C0"/>
    <w:rsid w:val="009321DF"/>
    <w:rsid w:val="00956F81"/>
    <w:rsid w:val="00981E11"/>
    <w:rsid w:val="009A462A"/>
    <w:rsid w:val="009F2F6E"/>
    <w:rsid w:val="009F34DD"/>
    <w:rsid w:val="00A46190"/>
    <w:rsid w:val="00AE27A5"/>
    <w:rsid w:val="00B26817"/>
    <w:rsid w:val="00B27948"/>
    <w:rsid w:val="00B76823"/>
    <w:rsid w:val="00BD0BBB"/>
    <w:rsid w:val="00C833FF"/>
    <w:rsid w:val="00CC2ADC"/>
    <w:rsid w:val="00CE2C65"/>
    <w:rsid w:val="00CE4074"/>
    <w:rsid w:val="00CF13D7"/>
    <w:rsid w:val="00D12684"/>
    <w:rsid w:val="00D27A70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10176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TS001017655.dot</Template>
  <TotalTime>0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2014-03-06T07:05:00Z</dcterms:created>
  <dcterms:modified xsi:type="dcterms:W3CDTF">2014-03-06T07:05:00Z</dcterms:modified>
  <cp:category/>
</cp:coreProperties>
</file>