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  <w:bookmarkStart w:id="0" w:name="_GoBack"/>
      <w:bookmarkEnd w:id="0"/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B34BB9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B47F9B">
        <w:rPr>
          <w:noProof/>
        </w:rPr>
        <w:t>January 15,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547978" w:rsidRPr="00547978" w:rsidRDefault="00547978" w:rsidP="00547978">
      <w:pPr>
        <w:pStyle w:val="BodyText"/>
      </w:pPr>
      <w:r w:rsidRPr="00547978">
        <w:t xml:space="preserve">Impeccable interpersonal skills. Organizational and supervisory abilities. Attention to detail. Your </w:t>
      </w:r>
      <w:r>
        <w:t>Elm Street News ad for an assistant to the president</w:t>
      </w:r>
      <w:r w:rsidRPr="00547978">
        <w:t xml:space="preserve"> describes my strengths precisely!</w:t>
      </w:r>
    </w:p>
    <w:p w:rsidR="00547978" w:rsidRPr="00547978" w:rsidRDefault="00547978" w:rsidP="00547978">
      <w:pPr>
        <w:pStyle w:val="BodyText"/>
      </w:pPr>
      <w:r w:rsidRPr="00547978">
        <w:rPr>
          <w:u w:val="single"/>
        </w:rPr>
        <w:t>People Power:</w:t>
      </w:r>
      <w:r w:rsidRPr="00547978">
        <w:t xml:space="preserve"> As a teacher in the public school system for three years, I am adept at dealing with people</w:t>
      </w:r>
      <w:r w:rsidRPr="00547978">
        <w:sym w:font="Symbol" w:char="F0BE"/>
      </w:r>
      <w:r w:rsidRPr="00547978">
        <w:t>from by</w:t>
      </w:r>
      <w:r>
        <w:t>-</w:t>
      </w:r>
      <w:r w:rsidRPr="00547978">
        <w:t>the</w:t>
      </w:r>
      <w:r>
        <w:t>-</w:t>
      </w:r>
      <w:r w:rsidRPr="00547978">
        <w:t>book career administrators to the high school bully, from irate parents to the shy underachiever, from goal-oriented department heads to aggressive textbook sales representatives.</w:t>
      </w:r>
    </w:p>
    <w:p w:rsidR="00547978" w:rsidRPr="00547978" w:rsidRDefault="00547978" w:rsidP="00547978">
      <w:pPr>
        <w:pStyle w:val="BodyText"/>
      </w:pPr>
      <w:r w:rsidRPr="00547978">
        <w:rPr>
          <w:u w:val="single"/>
        </w:rPr>
        <w:t>Management Skills:</w:t>
      </w:r>
      <w:r w:rsidRPr="00547978">
        <w:t xml:space="preserve"> As a homemaker raising two children, I mastered the ability to spearhead three projects simultaneously while supervising two distinct groups of youngsters, maintaining my patience and my good temper all the while.</w:t>
      </w:r>
    </w:p>
    <w:p w:rsidR="00547978" w:rsidRPr="00547978" w:rsidRDefault="00547978" w:rsidP="00547978">
      <w:pPr>
        <w:pStyle w:val="BodyText"/>
      </w:pPr>
      <w:r w:rsidRPr="00547978">
        <w:rPr>
          <w:u w:val="single"/>
        </w:rPr>
        <w:t xml:space="preserve">Accuracy: </w:t>
      </w:r>
      <w:r w:rsidRPr="00547978">
        <w:t xml:space="preserve">As a volunteer for a local hospital, I coordinated the ever-changing schedules of 50 unpaid workers for </w:t>
      </w:r>
      <w:r w:rsidR="00C629D9">
        <w:t xml:space="preserve">five years with nary a </w:t>
      </w:r>
      <w:r w:rsidRPr="00547978">
        <w:t>foul-up.</w:t>
      </w:r>
    </w:p>
    <w:p w:rsidR="00547978" w:rsidRPr="00547978" w:rsidRDefault="00547978" w:rsidP="00547978">
      <w:pPr>
        <w:pStyle w:val="BodyText"/>
      </w:pPr>
      <w:r w:rsidRPr="00547978">
        <w:t xml:space="preserve">Handling these responsibilities provided me with a </w:t>
      </w:r>
      <w:r w:rsidRPr="00C629D9">
        <w:t>different kind of experience</w:t>
      </w:r>
      <w:r w:rsidRPr="00547978">
        <w:t>: the kind the corporate world just doesn’t offer</w:t>
      </w:r>
      <w:r w:rsidRPr="00547978">
        <w:sym w:font="Symbol" w:char="F0BE"/>
      </w:r>
      <w:r w:rsidRPr="00547978">
        <w:t>and the kind that proves invaluable once you enter this world, as I’d like to do now.</w:t>
      </w:r>
    </w:p>
    <w:p w:rsidR="00272AE7" w:rsidRDefault="00547978" w:rsidP="00547978">
      <w:pPr>
        <w:pStyle w:val="BodyText"/>
      </w:pPr>
      <w:r w:rsidRPr="00547978">
        <w:t>I hope you’ll consider me a serious</w:t>
      </w:r>
      <w:r>
        <w:t xml:space="preserve"> candidate for the position of a</w:t>
      </w:r>
      <w:r w:rsidRPr="00547978">
        <w:t xml:space="preserve">ssistant to the </w:t>
      </w:r>
      <w:r>
        <w:t>p</w:t>
      </w:r>
      <w:r w:rsidRPr="00547978">
        <w:t>resident. I certainly would take the job very seriously</w:t>
      </w:r>
      <w:r w:rsidR="00C629D9">
        <w:t xml:space="preserve"> and would</w:t>
      </w:r>
      <w:r w:rsidRPr="00547978">
        <w:t xml:space="preserve"> prov</w:t>
      </w:r>
      <w:r w:rsidR="00C629D9">
        <w:t>e</w:t>
      </w:r>
      <w:r w:rsidRPr="00547978">
        <w:t xml:space="preserve"> an asset to the </w:t>
      </w:r>
      <w:r>
        <w:t>p</w:t>
      </w:r>
      <w:r w:rsidRPr="00547978">
        <w:t>resident and to the company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CF13D7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517A98" w:rsidRDefault="00D27A70" w:rsidP="00547978">
      <w:pPr>
        <w:pStyle w:val="ccEnclosure"/>
      </w:pPr>
      <w:r>
        <w:t>Enclosure</w:t>
      </w:r>
    </w:p>
    <w:p w:rsidR="00547978" w:rsidRDefault="00547978" w:rsidP="00547978"/>
    <w:p w:rsidR="00547978" w:rsidRDefault="00547978" w:rsidP="00547978">
      <w:r>
        <w:rPr>
          <w:sz w:val="16"/>
        </w:rPr>
        <w:t>Copyright © 1996 by the McGraw-Hill Companies, Inc.</w:t>
      </w:r>
    </w:p>
    <w:sectPr w:rsidR="00547978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9B" w:rsidRDefault="00B47F9B">
      <w:r>
        <w:separator/>
      </w:r>
    </w:p>
  </w:endnote>
  <w:endnote w:type="continuationSeparator" w:id="0">
    <w:p w:rsidR="00B47F9B" w:rsidRDefault="00B4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9B" w:rsidRDefault="00B47F9B">
      <w:r>
        <w:separator/>
      </w:r>
    </w:p>
  </w:footnote>
  <w:footnote w:type="continuationSeparator" w:id="0">
    <w:p w:rsidR="00B47F9B" w:rsidRDefault="00B47F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B47F9B">
      <w:rPr>
        <w:noProof/>
      </w:rPr>
      <w:t>January 15,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547978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9B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3A3F"/>
    <w:rsid w:val="003A65CF"/>
    <w:rsid w:val="004029BF"/>
    <w:rsid w:val="00422D2C"/>
    <w:rsid w:val="00452DEA"/>
    <w:rsid w:val="004B5B67"/>
    <w:rsid w:val="00517A98"/>
    <w:rsid w:val="00530AAD"/>
    <w:rsid w:val="00547978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46190"/>
    <w:rsid w:val="00AE27A5"/>
    <w:rsid w:val="00B26817"/>
    <w:rsid w:val="00B34BB9"/>
    <w:rsid w:val="00B47F9B"/>
    <w:rsid w:val="00B76823"/>
    <w:rsid w:val="00BD0BBB"/>
    <w:rsid w:val="00C629D9"/>
    <w:rsid w:val="00C833FF"/>
    <w:rsid w:val="00CC2ADC"/>
    <w:rsid w:val="00CE2C65"/>
    <w:rsid w:val="00CF13D7"/>
    <w:rsid w:val="00D12684"/>
    <w:rsid w:val="00D27A70"/>
    <w:rsid w:val="00D3298A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78"/>
    <w:rPr>
      <w:sz w:val="22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78"/>
    <w:rPr>
      <w:sz w:val="22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06369311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TS006369311 (1).dot</Template>
  <TotalTime>0</TotalTime>
  <Pages>1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Name]</vt:lpstr>
    </vt:vector>
  </TitlesOfParts>
  <Company>McGraw-Hill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2002-01-24T09:21:00Z</cp:lastPrinted>
  <dcterms:created xsi:type="dcterms:W3CDTF">2014-01-15T06:22:00Z</dcterms:created>
  <dcterms:modified xsi:type="dcterms:W3CDTF">2014-01-15T06:22:00Z</dcterms:modified>
</cp:coreProperties>
</file>