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B34BB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3668D2">
        <w:rPr>
          <w:noProof/>
        </w:rPr>
        <w:t>January 15,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343009" w:rsidRDefault="00343009" w:rsidP="00332853">
      <w:pPr>
        <w:pStyle w:val="BodyText"/>
      </w:pPr>
      <w:r>
        <w:t xml:space="preserve">I am writing in response to your advertisement for a </w:t>
      </w:r>
      <w:r w:rsidR="00755852">
        <w:t>secretary</w:t>
      </w:r>
      <w:r>
        <w:t xml:space="preserve"> i</w:t>
      </w:r>
      <w:bookmarkStart w:id="0" w:name="_GoBack"/>
      <w:bookmarkEnd w:id="0"/>
      <w:r>
        <w:t xml:space="preserve">n the July </w:t>
      </w:r>
      <w:r w:rsidR="00681AAD">
        <w:t>10</w:t>
      </w:r>
      <w:r>
        <w:t xml:space="preserve"> edition of the Elm Street News. It would be a pleasure to meet with you so that I might demonstrate how my abilities fit your needs precisely.</w:t>
      </w:r>
    </w:p>
    <w:p w:rsidR="00343009" w:rsidRDefault="00343009" w:rsidP="00332853">
      <w:pPr>
        <w:pStyle w:val="BodyText"/>
      </w:pPr>
      <w:r>
        <w:t xml:space="preserve">As you’ll see from the enclosed resume, I am proficient in a variety of </w:t>
      </w:r>
      <w:r w:rsidR="00681AAD">
        <w:t>computer</w:t>
      </w:r>
      <w:r>
        <w:t xml:space="preserve"> </w:t>
      </w:r>
      <w:r w:rsidR="00681AAD">
        <w:t>software</w:t>
      </w:r>
      <w:r>
        <w:t xml:space="preserve"> </w:t>
      </w:r>
      <w:r w:rsidR="000F2687">
        <w:t xml:space="preserve">programs </w:t>
      </w:r>
      <w:r>
        <w:t xml:space="preserve">as well as </w:t>
      </w:r>
      <w:r w:rsidR="00681AAD">
        <w:t xml:space="preserve">in </w:t>
      </w:r>
      <w:r>
        <w:t>stenography. I am experienced in handling general office duties and answering phones cordially and courteously.</w:t>
      </w:r>
    </w:p>
    <w:p w:rsidR="00343009" w:rsidRDefault="00343009" w:rsidP="00332853">
      <w:pPr>
        <w:pStyle w:val="BodyText"/>
      </w:pPr>
      <w:r>
        <w:t xml:space="preserve">What my resume does not reveal is my professional demeanor and appearance. In a business environment, these qualities are of the utmost importance in dealing with clients as well as co-workers. In me, you’ll discover a reliable, </w:t>
      </w:r>
      <w:r w:rsidR="00332853">
        <w:t>detail-oriented,</w:t>
      </w:r>
      <w:r>
        <w:t xml:space="preserve"> and extremely hard-working associate</w:t>
      </w:r>
      <w:r>
        <w:sym w:font="Symbol" w:char="F0BE"/>
      </w:r>
      <w:r>
        <w:t>one who will serve as a model to encourage other staff members to demonstrate the same high standard of professionalism.</w:t>
      </w:r>
    </w:p>
    <w:p w:rsidR="00272AE7" w:rsidRDefault="00343009" w:rsidP="00332853">
      <w:pPr>
        <w:pStyle w:val="BodyText"/>
      </w:pPr>
      <w:r>
        <w:t>If you will contact me at (425) 555-0198, we can schedule an appointment</w:t>
      </w:r>
      <w:r w:rsidR="00332853">
        <w:t>.</w:t>
      </w:r>
    </w:p>
    <w:p w:rsidR="00FD5F91" w:rsidRDefault="00D27A70" w:rsidP="00FD5F91">
      <w:pPr>
        <w:pStyle w:val="Closing"/>
      </w:pPr>
      <w:r>
        <w:t>Sincerely,</w:t>
      </w:r>
    </w:p>
    <w:p w:rsidR="00CF13D7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517A98" w:rsidRDefault="00D27A70" w:rsidP="00343009">
      <w:pPr>
        <w:pStyle w:val="ccEnclosure"/>
      </w:pPr>
      <w:r>
        <w:t>Enclosure</w:t>
      </w:r>
    </w:p>
    <w:p w:rsidR="00343009" w:rsidRDefault="00343009" w:rsidP="00343009"/>
    <w:p w:rsidR="00343009" w:rsidRDefault="00343009" w:rsidP="00343009">
      <w:r>
        <w:rPr>
          <w:sz w:val="16"/>
        </w:rPr>
        <w:t>Copyright © 1996 by the McGraw-Hill Companies, Inc.</w:t>
      </w:r>
    </w:p>
    <w:sectPr w:rsidR="00343009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D2" w:rsidRDefault="003668D2">
      <w:r>
        <w:separator/>
      </w:r>
    </w:p>
  </w:endnote>
  <w:endnote w:type="continuationSeparator" w:id="0">
    <w:p w:rsidR="003668D2" w:rsidRDefault="0036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D2" w:rsidRDefault="003668D2">
      <w:r>
        <w:separator/>
      </w:r>
    </w:p>
  </w:footnote>
  <w:footnote w:type="continuationSeparator" w:id="0">
    <w:p w:rsidR="003668D2" w:rsidRDefault="003668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53" w:rsidRPr="000B7DA8" w:rsidRDefault="00332853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3668D2">
      <w:rPr>
        <w:noProof/>
      </w:rPr>
      <w:t>January 15,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D2"/>
    <w:rsid w:val="000B7DA8"/>
    <w:rsid w:val="000F2687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2853"/>
    <w:rsid w:val="00333A3F"/>
    <w:rsid w:val="00343009"/>
    <w:rsid w:val="003668D2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81AAD"/>
    <w:rsid w:val="006F02C2"/>
    <w:rsid w:val="007334AD"/>
    <w:rsid w:val="007347D7"/>
    <w:rsid w:val="00744147"/>
    <w:rsid w:val="00755852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D0956"/>
    <w:rsid w:val="009E1724"/>
    <w:rsid w:val="009F2F6E"/>
    <w:rsid w:val="009F34DD"/>
    <w:rsid w:val="00A46190"/>
    <w:rsid w:val="00AE27A5"/>
    <w:rsid w:val="00B26817"/>
    <w:rsid w:val="00B34BB9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63692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TS006369299.dot</Template>
  <TotalTime>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2014-01-15T06:20:00Z</dcterms:created>
  <dcterms:modified xsi:type="dcterms:W3CDTF">2014-01-15T06:20:00Z</dcterms:modified>
</cp:coreProperties>
</file>