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1430B" w:rsidRDefault="0021430B" w:rsidP="00643A94">
      <w:pPr>
        <w:pStyle w:val="SenderAddress"/>
      </w:pPr>
      <w:r>
        <w:fldChar w:fldCharType="begin"/>
      </w:r>
      <w:r>
        <w:instrText>MACROBUTTON DoFieldClick [</w:instrText>
      </w:r>
      <w:r w:rsidRPr="0021430B">
        <w:rPr>
          <w:b/>
        </w:rPr>
        <w:instrText>Your Name</w:instrText>
      </w:r>
      <w:r>
        <w:instrText>]</w:instrText>
      </w:r>
      <w:r>
        <w:fldChar w:fldCharType="end"/>
      </w:r>
    </w:p>
    <w:p w:rsidR="00FD5F91" w:rsidRDefault="00FD5F91" w:rsidP="00643A94">
      <w:pPr>
        <w:pStyle w:val="SenderAddress"/>
      </w:pPr>
      <w:r>
        <w:fldChar w:fldCharType="begin"/>
      </w:r>
      <w:r>
        <w:instrText>MACROBUTTON  DoFieldClick [</w:instrText>
      </w:r>
      <w:r w:rsidR="001C3B37">
        <w:rPr>
          <w:b/>
        </w:rPr>
        <w:instrText>S</w:instrText>
      </w:r>
      <w:r w:rsidRPr="007D03C5">
        <w:rPr>
          <w:b/>
        </w:rPr>
        <w:instrText xml:space="preserve">treet </w:instrText>
      </w:r>
      <w:r w:rsidR="001C3B37">
        <w:rPr>
          <w:b/>
        </w:rPr>
        <w:instrText>A</w:instrText>
      </w:r>
      <w:r w:rsidRPr="007D03C5">
        <w:rPr>
          <w:b/>
        </w:rPr>
        <w:instrText>ddress</w:instrText>
      </w:r>
      <w:r>
        <w:instrText>]</w:instrText>
      </w:r>
      <w:r>
        <w:fldChar w:fldCharType="end"/>
      </w:r>
    </w:p>
    <w:p w:rsidR="00FD5F91" w:rsidRDefault="00FD5F91" w:rsidP="00643A94">
      <w:pPr>
        <w:pStyle w:val="SenderAddress"/>
      </w:pPr>
      <w:r>
        <w:fldChar w:fldCharType="begin"/>
      </w:r>
      <w:r>
        <w:instrText>MACROBUTTON  DoFieldClick [</w:instrText>
      </w:r>
      <w:r>
        <w:rPr>
          <w:b/>
        </w:rPr>
        <w:instrText>City, ST  ZIP Code</w:instrText>
      </w:r>
      <w:r>
        <w:instrText>]</w:instrText>
      </w:r>
      <w:r>
        <w:fldChar w:fldCharType="end"/>
      </w:r>
    </w:p>
    <w:p w:rsidR="00BD0BBB" w:rsidRPr="00BD0BBB" w:rsidRDefault="00301319" w:rsidP="00BD0BBB">
      <w:pPr>
        <w:pStyle w:val="Date"/>
      </w:pPr>
      <w:r>
        <w:fldChar w:fldCharType="begin"/>
      </w:r>
      <w:r>
        <w:instrText xml:space="preserve"> CREATEDATE  \@ "MMMM d, yyyy"  \* MERGEFORMAT </w:instrText>
      </w:r>
      <w:r>
        <w:fldChar w:fldCharType="separate"/>
      </w:r>
      <w:r w:rsidR="00583323">
        <w:rPr>
          <w:noProof/>
        </w:rPr>
        <w:t>January 15, 2014</w:t>
      </w:r>
      <w:r>
        <w:fldChar w:fldCharType="end"/>
      </w:r>
    </w:p>
    <w:p w:rsidR="00FD5F91" w:rsidRDefault="00FD5F91" w:rsidP="00FD5F91">
      <w:pPr>
        <w:pStyle w:val="RecipientAddress"/>
      </w:pPr>
      <w:r>
        <w:fldChar w:fldCharType="begin"/>
      </w:r>
      <w:r>
        <w:instrText>MACROBUTTON  DoFieldClick [</w:instrText>
      </w:r>
      <w:r>
        <w:rPr>
          <w:b/>
        </w:rPr>
        <w:instrText>Recipient</w:instrText>
      </w:r>
      <w:r w:rsidRPr="007D03C5">
        <w:rPr>
          <w:b/>
        </w:rPr>
        <w:instrText xml:space="preserve"> </w:instrText>
      </w:r>
      <w:r w:rsidR="00B26817">
        <w:rPr>
          <w:b/>
        </w:rPr>
        <w:instrText>N</w:instrText>
      </w:r>
      <w:r w:rsidRPr="007D03C5">
        <w:rPr>
          <w:b/>
        </w:rPr>
        <w:instrText>ame</w:instrText>
      </w:r>
      <w:r>
        <w:instrText>]</w:instrText>
      </w:r>
      <w:r>
        <w:fldChar w:fldCharType="end"/>
      </w:r>
    </w:p>
    <w:p w:rsidR="00FD5F91" w:rsidRDefault="00FD5F91" w:rsidP="00FD5F91">
      <w:pPr>
        <w:pStyle w:val="RecipientAddress"/>
      </w:pPr>
      <w:r>
        <w:fldChar w:fldCharType="begin"/>
      </w:r>
      <w:r>
        <w:instrText>MACROBUTTON  DoFieldClick [</w:instrText>
      </w:r>
      <w:r>
        <w:rPr>
          <w:b/>
        </w:rPr>
        <w:instrText>Title</w:instrText>
      </w:r>
      <w:r>
        <w:instrText>]</w:instrText>
      </w:r>
      <w:r>
        <w:fldChar w:fldCharType="end"/>
      </w:r>
    </w:p>
    <w:p w:rsidR="009A462A" w:rsidRPr="00D67217" w:rsidRDefault="009A462A" w:rsidP="009A462A">
      <w:pPr>
        <w:pStyle w:val="RecipientAddress"/>
      </w:pPr>
      <w:r w:rsidRPr="00D67217">
        <w:fldChar w:fldCharType="begin"/>
      </w:r>
      <w:r w:rsidRPr="00D67217">
        <w:instrText>MACROBUTTON  DoFieldClick [</w:instrText>
      </w:r>
      <w:r>
        <w:rPr>
          <w:b/>
        </w:rPr>
        <w:instrText>Company</w:instrText>
      </w:r>
      <w:r w:rsidR="00B26817">
        <w:rPr>
          <w:b/>
        </w:rPr>
        <w:instrText xml:space="preserve"> Name</w:instrText>
      </w:r>
      <w:r w:rsidRPr="00D67217">
        <w:instrText>]</w:instrText>
      </w:r>
      <w:r w:rsidRPr="00D67217">
        <w:fldChar w:fldCharType="end"/>
      </w:r>
    </w:p>
    <w:p w:rsidR="00FD5F91" w:rsidRDefault="00FD5F91" w:rsidP="00FD5F91">
      <w:pPr>
        <w:pStyle w:val="RecipientAddress"/>
      </w:pPr>
      <w:r>
        <w:fldChar w:fldCharType="begin"/>
      </w:r>
      <w:r>
        <w:instrText>MACROBUTTON  DoFieldClick [</w:instrText>
      </w:r>
      <w:r>
        <w:rPr>
          <w:b/>
        </w:rPr>
        <w:instrText>S</w:instrText>
      </w:r>
      <w:r w:rsidRPr="007D03C5">
        <w:rPr>
          <w:b/>
        </w:rPr>
        <w:instrText xml:space="preserve">treet </w:instrText>
      </w:r>
      <w:r w:rsidR="001C3B37">
        <w:rPr>
          <w:b/>
        </w:rPr>
        <w:instrText>A</w:instrText>
      </w:r>
      <w:r w:rsidRPr="007D03C5">
        <w:rPr>
          <w:b/>
        </w:rPr>
        <w:instrText>ddress</w:instrText>
      </w:r>
      <w:r>
        <w:instrText>]</w:instrText>
      </w:r>
      <w:r>
        <w:fldChar w:fldCharType="end"/>
      </w:r>
    </w:p>
    <w:p w:rsidR="00FD5F91" w:rsidRDefault="00FD5F91" w:rsidP="00FD5F91">
      <w:pPr>
        <w:pStyle w:val="RecipientAddress"/>
      </w:pPr>
      <w:r>
        <w:fldChar w:fldCharType="begin"/>
      </w:r>
      <w:r>
        <w:instrText>MACROBUTTON  DoFieldClick [</w:instrText>
      </w:r>
      <w:r>
        <w:rPr>
          <w:b/>
        </w:rPr>
        <w:instrText>City, ST  ZIP Code</w:instrText>
      </w:r>
      <w:r>
        <w:instrText>]</w:instrText>
      </w:r>
      <w:r>
        <w:fldChar w:fldCharType="end"/>
      </w:r>
    </w:p>
    <w:p w:rsidR="00D27A70" w:rsidRDefault="00D27A70" w:rsidP="00852CDA">
      <w:pPr>
        <w:pStyle w:val="Salutation"/>
      </w:pPr>
      <w:r>
        <w:t>Dear</w:t>
      </w:r>
      <w:r w:rsidRPr="00C87022">
        <w:t xml:space="preserve"> </w:t>
      </w:r>
      <w:r w:rsidRPr="00C87022">
        <w:fldChar w:fldCharType="begin"/>
      </w:r>
      <w:r w:rsidRPr="00C87022">
        <w:instrText>MACROBUTTON  DoFieldClick [</w:instrText>
      </w:r>
      <w:r w:rsidRPr="00C87022">
        <w:rPr>
          <w:b/>
        </w:rPr>
        <w:instrText xml:space="preserve">Recipient </w:instrText>
      </w:r>
      <w:r w:rsidR="00B26817">
        <w:rPr>
          <w:b/>
        </w:rPr>
        <w:instrText>N</w:instrText>
      </w:r>
      <w:r w:rsidRPr="00C87022">
        <w:rPr>
          <w:b/>
        </w:rPr>
        <w:instrText>ame</w:instrText>
      </w:r>
      <w:r w:rsidRPr="00C87022">
        <w:instrText>]</w:instrText>
      </w:r>
      <w:r w:rsidRPr="00C87022">
        <w:fldChar w:fldCharType="end"/>
      </w:r>
      <w:r>
        <w:t>:</w:t>
      </w:r>
    </w:p>
    <w:p w:rsidR="007F2457" w:rsidRPr="007F2457" w:rsidRDefault="007F2457" w:rsidP="007F2457">
      <w:pPr>
        <w:pStyle w:val="BodyText"/>
      </w:pPr>
      <w:r>
        <w:t>Your ad for an entry-l</w:t>
      </w:r>
      <w:r w:rsidRPr="007F2457">
        <w:t>evel position caught my attention as I prepare to begin my professional career upon graduation this spring from State University.</w:t>
      </w:r>
    </w:p>
    <w:p w:rsidR="007F2457" w:rsidRPr="007F2457" w:rsidRDefault="007F2457" w:rsidP="007F2457">
      <w:pPr>
        <w:pStyle w:val="BodyText"/>
      </w:pPr>
      <w:r w:rsidRPr="007F2457">
        <w:t>I say “professional” because I have worked steadily throughout college, gaining valuable experience that equips me to present your firm with advantages others may not offer.</w:t>
      </w:r>
    </w:p>
    <w:p w:rsidR="007F2457" w:rsidRPr="007F2457" w:rsidRDefault="007F2457" w:rsidP="007F2457">
      <w:pPr>
        <w:pStyle w:val="BodyText"/>
      </w:pPr>
      <w:r w:rsidRPr="007F2457">
        <w:t xml:space="preserve">For example, as a </w:t>
      </w:r>
      <w:r>
        <w:t>r</w:t>
      </w:r>
      <w:r w:rsidRPr="007F2457">
        <w:t xml:space="preserve">esident </w:t>
      </w:r>
      <w:r>
        <w:t>a</w:t>
      </w:r>
      <w:r w:rsidRPr="007F2457">
        <w:t>ssistant for a 250-person coed dorm</w:t>
      </w:r>
      <w:r w:rsidR="00E555C9">
        <w:t>,</w:t>
      </w:r>
      <w:r w:rsidRPr="007F2457">
        <w:t xml:space="preserve"> I acquired strong leadership and interpersonal skills. I am now able to think quickly in emergency situations and in those requiring quick assessment of many factors in order to make appropriate decisions. Dealing with the diverse concerns of students, parents</w:t>
      </w:r>
      <w:r w:rsidR="00E555C9">
        <w:t>,</w:t>
      </w:r>
      <w:r w:rsidRPr="007F2457">
        <w:t xml:space="preserve"> and faculty, I have become adept at operating with the proper mix of authority, diplomacy, and tact.</w:t>
      </w:r>
    </w:p>
    <w:p w:rsidR="007F2457" w:rsidRPr="007F2457" w:rsidRDefault="007F2457" w:rsidP="007F2457">
      <w:pPr>
        <w:pStyle w:val="BodyText"/>
      </w:pPr>
      <w:r w:rsidRPr="007F2457">
        <w:t>While working in this demanding position, I achieved a 3.75 cumulative grade</w:t>
      </w:r>
      <w:r w:rsidR="00E555C9">
        <w:t>-</w:t>
      </w:r>
      <w:r w:rsidRPr="007F2457">
        <w:t xml:space="preserve">point average. My double major, </w:t>
      </w:r>
      <w:r w:rsidR="00E555C9">
        <w:t>c</w:t>
      </w:r>
      <w:r w:rsidRPr="007F2457">
        <w:t xml:space="preserve">ommunications and </w:t>
      </w:r>
      <w:r w:rsidR="00E555C9">
        <w:t>p</w:t>
      </w:r>
      <w:r w:rsidRPr="007F2457">
        <w:t xml:space="preserve">olitical </w:t>
      </w:r>
      <w:r w:rsidR="00E555C9">
        <w:t>s</w:t>
      </w:r>
      <w:r w:rsidRPr="007F2457">
        <w:t>cience, provided me with a thorough foundation in principles that affect businesses every day.</w:t>
      </w:r>
    </w:p>
    <w:p w:rsidR="007F2457" w:rsidRPr="007F2457" w:rsidRDefault="007F2457" w:rsidP="007F2457">
      <w:pPr>
        <w:pStyle w:val="BodyText"/>
      </w:pPr>
      <w:r w:rsidRPr="007F2457">
        <w:t>I would welcome the chance to discuss openings at your firm. If you will contact me at (</w:t>
      </w:r>
      <w:r>
        <w:t>425</w:t>
      </w:r>
      <w:r w:rsidRPr="007F2457">
        <w:t xml:space="preserve">) </w:t>
      </w:r>
      <w:r>
        <w:t>555</w:t>
      </w:r>
      <w:r w:rsidRPr="007F2457">
        <w:t>-</w:t>
      </w:r>
      <w:r>
        <w:t>0154</w:t>
      </w:r>
      <w:r w:rsidRPr="007F2457">
        <w:t>, we can schedule a meeting.</w:t>
      </w:r>
    </w:p>
    <w:p w:rsidR="00272AE7" w:rsidRDefault="007F2457" w:rsidP="007F2457">
      <w:pPr>
        <w:pStyle w:val="BodyText"/>
      </w:pPr>
      <w:r w:rsidRPr="007F2457">
        <w:t>Thank you for your consideration</w:t>
      </w:r>
      <w:r w:rsidR="00272AE7">
        <w:t>.</w:t>
      </w:r>
    </w:p>
    <w:p w:rsidR="00FD5F91" w:rsidRDefault="00D27A70" w:rsidP="00FD5F91">
      <w:pPr>
        <w:pStyle w:val="Closing"/>
      </w:pPr>
      <w:r>
        <w:t>Sincerely,</w:t>
      </w:r>
    </w:p>
    <w:p w:rsidR="00FD5F91" w:rsidRDefault="00FD5F91" w:rsidP="00FD5F91">
      <w:pPr>
        <w:pStyle w:val="Signature"/>
      </w:pPr>
      <w:r>
        <w:fldChar w:fldCharType="begin"/>
      </w:r>
      <w:r>
        <w:instrText xml:space="preserve"> MACROBUTTON  DoFieldClick [</w:instrText>
      </w:r>
      <w:r w:rsidRPr="007D03C5">
        <w:rPr>
          <w:b/>
        </w:rPr>
        <w:instrText xml:space="preserve">Your </w:instrText>
      </w:r>
      <w:r w:rsidR="00B26817">
        <w:rPr>
          <w:b/>
        </w:rPr>
        <w:instrText>N</w:instrText>
      </w:r>
      <w:r w:rsidRPr="007D03C5">
        <w:rPr>
          <w:b/>
        </w:rPr>
        <w:instrText>ame</w:instrText>
      </w:r>
      <w:r>
        <w:instrText>]</w:instrText>
      </w:r>
      <w:r>
        <w:fldChar w:fldCharType="end"/>
      </w:r>
    </w:p>
    <w:p w:rsidR="00FD5F91" w:rsidRDefault="00D27A70" w:rsidP="00FD5F91">
      <w:pPr>
        <w:pStyle w:val="ccEnclosure"/>
      </w:pPr>
      <w:r>
        <w:t>Enclosure</w:t>
      </w:r>
    </w:p>
    <w:p w:rsidR="00517A98" w:rsidRDefault="00517A98" w:rsidP="007F2457"/>
    <w:p w:rsidR="007F2457" w:rsidRDefault="007F2457" w:rsidP="007F2457">
      <w:r>
        <w:rPr>
          <w:sz w:val="16"/>
        </w:rPr>
        <w:t>Copyright © 1996 by the McGraw-Hill Companies, Inc.</w:t>
      </w:r>
    </w:p>
    <w:sectPr w:rsidR="007F2457" w:rsidSect="00CF13D7">
      <w:headerReference w:type="default" r:id="rId8"/>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323" w:rsidRDefault="00583323">
      <w:r>
        <w:separator/>
      </w:r>
    </w:p>
  </w:endnote>
  <w:endnote w:type="continuationSeparator" w:id="0">
    <w:p w:rsidR="00583323" w:rsidRDefault="0058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323" w:rsidRDefault="00583323">
      <w:r>
        <w:separator/>
      </w:r>
    </w:p>
  </w:footnote>
  <w:footnote w:type="continuationSeparator" w:id="0">
    <w:p w:rsidR="00583323" w:rsidRDefault="005833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8C" w:rsidRPr="000B7DA8" w:rsidRDefault="00F67D8C" w:rsidP="000B7DA8">
    <w:pPr>
      <w:pStyle w:val="Header"/>
    </w:pPr>
    <w:r w:rsidRPr="000B7DA8">
      <w:fldChar w:fldCharType="begin"/>
    </w:r>
    <w:r w:rsidRPr="000B7DA8">
      <w:instrText>MACROBUTTON DoFieldClick [Recipient Name]</w:instrText>
    </w:r>
    <w:r w:rsidRPr="000B7DA8">
      <w:fldChar w:fldCharType="end"/>
    </w:r>
    <w:r>
      <w:br/>
    </w:r>
    <w:r w:rsidRPr="000B7DA8">
      <w:fldChar w:fldCharType="begin"/>
    </w:r>
    <w:r w:rsidRPr="000B7DA8">
      <w:instrText>CREATEDATE  \@ "MMMM d, yyyy"  \* MERGEFORMAT</w:instrText>
    </w:r>
    <w:r w:rsidRPr="000B7DA8">
      <w:fldChar w:fldCharType="separate"/>
    </w:r>
    <w:r w:rsidR="00583323">
      <w:rPr>
        <w:noProof/>
      </w:rPr>
      <w:t>January 15, 2014</w:t>
    </w:r>
    <w:r w:rsidRPr="000B7DA8">
      <w:fldChar w:fldCharType="end"/>
    </w:r>
    <w:r>
      <w:br/>
      <w:t xml:space="preserve">Page </w:t>
    </w:r>
    <w:r w:rsidRPr="000B7DA8">
      <w:rPr>
        <w:rStyle w:val="PageNumber"/>
      </w:rPr>
      <w:fldChar w:fldCharType="begin"/>
    </w:r>
    <w:r w:rsidRPr="000B7DA8">
      <w:rPr>
        <w:rStyle w:val="PageNumber"/>
      </w:rPr>
      <w:instrText>PAGE</w:instrText>
    </w:r>
    <w:r w:rsidRPr="000B7DA8">
      <w:rPr>
        <w:rStyle w:val="PageNumber"/>
      </w:rPr>
      <w:fldChar w:fldCharType="separate"/>
    </w:r>
    <w:r>
      <w:rPr>
        <w:rStyle w:val="PageNumber"/>
        <w:noProof/>
      </w:rPr>
      <w:t>2</w:t>
    </w:r>
    <w:r w:rsidRPr="000B7DA8">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323"/>
    <w:rsid w:val="000B7DA8"/>
    <w:rsid w:val="000F2F1D"/>
    <w:rsid w:val="0013733D"/>
    <w:rsid w:val="00165240"/>
    <w:rsid w:val="001B0EB0"/>
    <w:rsid w:val="001C39C4"/>
    <w:rsid w:val="001C3B37"/>
    <w:rsid w:val="001D185A"/>
    <w:rsid w:val="00204EBD"/>
    <w:rsid w:val="0021430B"/>
    <w:rsid w:val="00255735"/>
    <w:rsid w:val="00267CC0"/>
    <w:rsid w:val="00272AE7"/>
    <w:rsid w:val="002F341B"/>
    <w:rsid w:val="00301319"/>
    <w:rsid w:val="00333A3F"/>
    <w:rsid w:val="003A65CF"/>
    <w:rsid w:val="004029BF"/>
    <w:rsid w:val="00422D2C"/>
    <w:rsid w:val="00452DEA"/>
    <w:rsid w:val="004B5B67"/>
    <w:rsid w:val="00517A98"/>
    <w:rsid w:val="00530AAD"/>
    <w:rsid w:val="00575B10"/>
    <w:rsid w:val="00583323"/>
    <w:rsid w:val="005B2344"/>
    <w:rsid w:val="005F4F00"/>
    <w:rsid w:val="0061751D"/>
    <w:rsid w:val="006308D8"/>
    <w:rsid w:val="00643A94"/>
    <w:rsid w:val="00650B2F"/>
    <w:rsid w:val="006F02C2"/>
    <w:rsid w:val="007334AD"/>
    <w:rsid w:val="007347D7"/>
    <w:rsid w:val="00744147"/>
    <w:rsid w:val="00767097"/>
    <w:rsid w:val="007834BF"/>
    <w:rsid w:val="007C2960"/>
    <w:rsid w:val="007D03C5"/>
    <w:rsid w:val="007F2457"/>
    <w:rsid w:val="007F303E"/>
    <w:rsid w:val="00852CDA"/>
    <w:rsid w:val="00876FF3"/>
    <w:rsid w:val="008C0A78"/>
    <w:rsid w:val="009321DF"/>
    <w:rsid w:val="00956F81"/>
    <w:rsid w:val="00981E11"/>
    <w:rsid w:val="009A462A"/>
    <w:rsid w:val="009E1724"/>
    <w:rsid w:val="009F2F6E"/>
    <w:rsid w:val="009F34DD"/>
    <w:rsid w:val="00A46190"/>
    <w:rsid w:val="00AE27A5"/>
    <w:rsid w:val="00B26817"/>
    <w:rsid w:val="00B76823"/>
    <w:rsid w:val="00BD0BBB"/>
    <w:rsid w:val="00C833FF"/>
    <w:rsid w:val="00CC2ADC"/>
    <w:rsid w:val="00CE2C65"/>
    <w:rsid w:val="00CF13D7"/>
    <w:rsid w:val="00D12684"/>
    <w:rsid w:val="00D27A70"/>
    <w:rsid w:val="00D3298A"/>
    <w:rsid w:val="00E555C9"/>
    <w:rsid w:val="00EA5EAF"/>
    <w:rsid w:val="00F07C74"/>
    <w:rsid w:val="00F67D8C"/>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aurel:Downloads:TS00636926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TS006369264.dot</Template>
  <TotalTime>0</TotalTime>
  <Pages>1</Pages>
  <Words>259</Words>
  <Characters>1477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[Your Name]</vt:lpstr>
    </vt:vector>
  </TitlesOfParts>
  <Company>McGraw-Hill</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Yan</dc:creator>
  <cp:keywords/>
  <dc:description/>
  <cp:lastModifiedBy>Laurel Yan</cp:lastModifiedBy>
  <cp:revision>1</cp:revision>
  <cp:lastPrinted>2002-01-24T09:21:00Z</cp:lastPrinted>
  <dcterms:created xsi:type="dcterms:W3CDTF">2014-01-15T05:19:00Z</dcterms:created>
  <dcterms:modified xsi:type="dcterms:W3CDTF">2014-01-15T05:19:00Z</dcterms:modified>
</cp:coreProperties>
</file>