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956611">
        <w:rPr>
          <w:noProof/>
        </w:rPr>
        <w:t>March 20, 2014</w:t>
      </w:r>
      <w:r>
        <w:fldChar w:fldCharType="end"/>
      </w:r>
    </w:p>
    <w:p w:rsidR="005F0CD3" w:rsidRDefault="005F0CD3" w:rsidP="005F0CD3"/>
    <w:p w:rsidR="005F0CD3" w:rsidRDefault="005F0CD3" w:rsidP="005F0CD3"/>
    <w:p w:rsidR="005F0CD3" w:rsidRPr="005F0CD3" w:rsidRDefault="005F0CD3" w:rsidP="005F0CD3"/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  <w:bookmarkStart w:id="0" w:name="_GoBack"/>
      <w:bookmarkEnd w:id="0"/>
    </w:p>
    <w:p w:rsidR="00466981" w:rsidRPr="00466981" w:rsidRDefault="005F0CD3" w:rsidP="00466981">
      <w:pPr>
        <w:pStyle w:val="BodyText"/>
      </w:pPr>
      <w:r>
        <w:t>Adventure Works</w:t>
      </w:r>
      <w:r w:rsidR="00466981" w:rsidRPr="00466981">
        <w:t xml:space="preserve"> is a social service agency in this county serving the needs of families at risk. We recently purchased a building but it needs major repairs and renovations to comply with city building codes. The counseling office also needs office furniture and equipment, especially a photocopier.</w:t>
      </w:r>
    </w:p>
    <w:p w:rsidR="00466981" w:rsidRPr="00466981" w:rsidRDefault="00466981" w:rsidP="00466981">
      <w:pPr>
        <w:pStyle w:val="BodyText"/>
      </w:pPr>
      <w:r w:rsidRPr="00466981">
        <w:t>Your company can help us by providing funds in the form of a grant or by donating goods and services. A copy of our tax</w:t>
      </w:r>
      <w:r w:rsidR="00A5733D">
        <w:t>-</w:t>
      </w:r>
      <w:r w:rsidRPr="00466981">
        <w:t>exempt certificate is attached.</w:t>
      </w:r>
    </w:p>
    <w:p w:rsidR="00272AE7" w:rsidRDefault="00466981" w:rsidP="00466981">
      <w:pPr>
        <w:pStyle w:val="BodyText"/>
      </w:pPr>
      <w:r w:rsidRPr="00466981">
        <w:t>Thank you in advance for your support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466981" w:rsidRDefault="00CF13D7" w:rsidP="0046698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A5733D" w:rsidRDefault="00A5733D" w:rsidP="00A5733D">
      <w:pPr>
        <w:pStyle w:val="ccEnclosure"/>
      </w:pPr>
      <w:r>
        <w:t>Enclosure</w:t>
      </w:r>
    </w:p>
    <w:p w:rsidR="00466981" w:rsidRDefault="00466981" w:rsidP="00466981"/>
    <w:p w:rsidR="00466981" w:rsidRDefault="00466981" w:rsidP="00466981">
      <w:r>
        <w:rPr>
          <w:sz w:val="16"/>
        </w:rPr>
        <w:t>Copyright © 1998 by Ann Poe</w:t>
      </w:r>
    </w:p>
    <w:sectPr w:rsidR="00466981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11" w:rsidRDefault="00956611">
      <w:r>
        <w:separator/>
      </w:r>
    </w:p>
  </w:endnote>
  <w:endnote w:type="continuationSeparator" w:id="0">
    <w:p w:rsidR="00956611" w:rsidRDefault="009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11" w:rsidRDefault="00956611">
      <w:r>
        <w:separator/>
      </w:r>
    </w:p>
  </w:footnote>
  <w:footnote w:type="continuationSeparator" w:id="0">
    <w:p w:rsidR="00956611" w:rsidRDefault="00956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D3" w:rsidRPr="000B7DA8" w:rsidRDefault="005F0CD3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956611">
      <w:rPr>
        <w:noProof/>
      </w:rPr>
      <w:t>March 20,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1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17BFA"/>
    <w:rsid w:val="00333A3F"/>
    <w:rsid w:val="003A65CF"/>
    <w:rsid w:val="004029BF"/>
    <w:rsid w:val="00422D2C"/>
    <w:rsid w:val="00452DEA"/>
    <w:rsid w:val="00466981"/>
    <w:rsid w:val="004B5B67"/>
    <w:rsid w:val="00517A98"/>
    <w:rsid w:val="00524127"/>
    <w:rsid w:val="00530AAD"/>
    <w:rsid w:val="00575B10"/>
    <w:rsid w:val="005B2344"/>
    <w:rsid w:val="005F0CD3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C383A"/>
    <w:rsid w:val="009321DF"/>
    <w:rsid w:val="00956611"/>
    <w:rsid w:val="00956F81"/>
    <w:rsid w:val="00981E11"/>
    <w:rsid w:val="009A462A"/>
    <w:rsid w:val="009B4B7B"/>
    <w:rsid w:val="009E1724"/>
    <w:rsid w:val="009F2F6E"/>
    <w:rsid w:val="009F34DD"/>
    <w:rsid w:val="00A46190"/>
    <w:rsid w:val="00A5733D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05A92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018579:010185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01018579.dot</Template>
  <TotalTime>3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2014-03-20T06:46:00Z</dcterms:created>
  <dcterms:modified xsi:type="dcterms:W3CDTF">2014-03-20T06:49:00Z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TC010185791033</vt:lpwstr>
  </property>
</Properties>
</file>