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51" w:rsidRDefault="000D4049" w:rsidP="005673B8">
      <w:pPr>
        <w:pStyle w:val="Title"/>
      </w:pPr>
      <w:r>
        <w:t xml:space="preserve">interoffice </w:t>
      </w:r>
      <w:r w:rsidRPr="005673B8">
        <w:t>memorandum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7288"/>
      </w:tblGrid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to:</w:t>
            </w:r>
          </w:p>
        </w:tc>
        <w:sdt>
          <w:sdtPr>
            <w:alias w:val="Name"/>
            <w:tag w:val="Name"/>
            <w:id w:val="85081604"/>
            <w:placeholder>
              <w:docPart w:val="0AC5760EAE9F854789739B8C743C2054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:rsidR="005673B8" w:rsidRPr="00F358EA" w:rsidRDefault="005673B8" w:rsidP="00F358EA">
                <w:pPr>
                  <w:pStyle w:val="Heading2"/>
                </w:pPr>
                <w:r w:rsidRPr="00F358EA">
                  <w:t>[Recipient Name]</w:t>
                </w:r>
              </w:p>
            </w:tc>
          </w:sdtContent>
        </w:sdt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from:</w:t>
            </w:r>
          </w:p>
        </w:tc>
        <w:sdt>
          <w:sdtPr>
            <w:alias w:val="Name"/>
            <w:tag w:val="Name"/>
            <w:id w:val="85081631"/>
            <w:placeholder>
              <w:docPart w:val="E23193E5BA83DA49B0E603BDF07C4A9B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:rsidR="005673B8" w:rsidRPr="00F358EA" w:rsidRDefault="005673B8" w:rsidP="00F358EA">
                <w:pPr>
                  <w:pStyle w:val="Heading2"/>
                </w:pPr>
                <w:r w:rsidRPr="00F358EA">
                  <w:t>[Your Name]</w:t>
                </w:r>
              </w:p>
            </w:tc>
          </w:sdtContent>
        </w:sdt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subject:</w:t>
            </w:r>
          </w:p>
        </w:tc>
        <w:sdt>
          <w:sdtPr>
            <w:alias w:val="Subject"/>
            <w:tag w:val="Subject"/>
            <w:id w:val="85081658"/>
            <w:placeholder>
              <w:docPart w:val="68E47D02E0B3A248AF3B5E758CEDB403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:rsidR="005673B8" w:rsidRPr="00F358EA" w:rsidRDefault="005673B8" w:rsidP="00F358EA">
                <w:pPr>
                  <w:pStyle w:val="Heading2"/>
                </w:pPr>
                <w:r w:rsidRPr="00F358EA">
                  <w:t>[Subject]</w:t>
                </w:r>
              </w:p>
            </w:tc>
          </w:sdtContent>
        </w:sdt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date:</w:t>
            </w:r>
          </w:p>
        </w:tc>
        <w:sdt>
          <w:sdtPr>
            <w:alias w:val="Date"/>
            <w:tag w:val="Date"/>
            <w:id w:val="85081685"/>
            <w:placeholder>
              <w:docPart w:val="098B5EBC025C164A97318291D1BE0D5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88" w:type="dxa"/>
              </w:tcPr>
              <w:p w:rsidR="005673B8" w:rsidRPr="00F358EA" w:rsidRDefault="005673B8" w:rsidP="00F358EA">
                <w:pPr>
                  <w:pStyle w:val="Heading2"/>
                </w:pPr>
                <w:r w:rsidRPr="00F358EA">
                  <w:t>[Click to Select Date]</w:t>
                </w:r>
              </w:p>
            </w:tc>
          </w:sdtContent>
        </w:sdt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cc:</w:t>
            </w:r>
          </w:p>
        </w:tc>
        <w:sdt>
          <w:sdtPr>
            <w:alias w:val="Name"/>
            <w:tag w:val="Name"/>
            <w:id w:val="85081714"/>
            <w:placeholder>
              <w:docPart w:val="B8A96824C353044B9BE4EC7650DDF045"/>
            </w:placeholder>
            <w:temporary/>
            <w:showingPlcHdr/>
          </w:sdtPr>
          <w:sdtEndPr/>
          <w:sdtContent>
            <w:tc>
              <w:tcPr>
                <w:tcW w:w="7488" w:type="dxa"/>
              </w:tcPr>
              <w:p w:rsidR="005673B8" w:rsidRPr="00F358EA" w:rsidRDefault="005673B8" w:rsidP="00F358EA">
                <w:pPr>
                  <w:pStyle w:val="Heading2"/>
                </w:pPr>
                <w:r w:rsidRPr="00F358EA">
                  <w:t>[Name]</w:t>
                </w:r>
              </w:p>
            </w:tc>
          </w:sdtContent>
        </w:sdt>
      </w:tr>
      <w:tr w:rsidR="005673B8" w:rsidTr="005673B8">
        <w:trPr>
          <w:cantSplit/>
          <w:trHeight w:val="288"/>
        </w:trPr>
        <w:tc>
          <w:tcPr>
            <w:tcW w:w="1368" w:type="dxa"/>
            <w:tcBorders>
              <w:bottom w:val="single" w:sz="4" w:space="0" w:color="404040" w:themeColor="text1" w:themeTint="BF"/>
            </w:tcBorders>
          </w:tcPr>
          <w:p w:rsidR="005673B8" w:rsidRPr="005673B8" w:rsidRDefault="005673B8" w:rsidP="005673B8">
            <w:pPr>
              <w:pStyle w:val="Heading1"/>
              <w:rPr>
                <w:b w:val="0"/>
              </w:rPr>
            </w:pPr>
          </w:p>
        </w:tc>
        <w:tc>
          <w:tcPr>
            <w:tcW w:w="7488" w:type="dxa"/>
            <w:tcBorders>
              <w:bottom w:val="single" w:sz="4" w:space="0" w:color="404040" w:themeColor="text1" w:themeTint="BF"/>
            </w:tcBorders>
          </w:tcPr>
          <w:p w:rsidR="005673B8" w:rsidRDefault="005673B8" w:rsidP="005673B8">
            <w:pPr>
              <w:pStyle w:val="Heading1"/>
            </w:pPr>
          </w:p>
        </w:tc>
      </w:tr>
    </w:tbl>
    <w:sdt>
      <w:sdtPr>
        <w:id w:val="85081858"/>
        <w:placeholder>
          <w:docPart w:val="2B1EB408C7268740ABAC2C464E670028"/>
        </w:placeholder>
        <w:temporary/>
        <w:showingPlcHdr/>
      </w:sdtPr>
      <w:sdtEndPr/>
      <w:sdtContent>
        <w:p w:rsidR="00F37651" w:rsidRPr="00F358EA" w:rsidRDefault="00F358EA" w:rsidP="00F358EA">
          <w:pPr>
            <w:pStyle w:val="BodyText"/>
          </w:pPr>
          <w:r>
            <w:t>[Type your memo text here]</w:t>
          </w:r>
        </w:p>
      </w:sdtContent>
    </w:sdt>
    <w:bookmarkStart w:id="0" w:name="_GoBack" w:displacedByCustomXml="prev"/>
    <w:bookmarkEnd w:id="0" w:displacedByCustomXml="prev"/>
    <w:sectPr w:rsidR="00F37651" w:rsidRPr="00F358EA" w:rsidSect="00F37651"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20" w:rsidRDefault="001B4620">
      <w:r>
        <w:separator/>
      </w:r>
    </w:p>
    <w:p w:rsidR="001B4620" w:rsidRDefault="001B4620"/>
  </w:endnote>
  <w:endnote w:type="continuationSeparator" w:id="0">
    <w:p w:rsidR="001B4620" w:rsidRDefault="001B4620">
      <w:r>
        <w:continuationSeparator/>
      </w:r>
    </w:p>
    <w:p w:rsidR="001B4620" w:rsidRDefault="001B4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>
    <w:pPr>
      <w:pStyle w:val="Footer"/>
    </w:pPr>
  </w:p>
  <w:p w:rsidR="005673B8" w:rsidRDefault="005673B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73B8" w:rsidRDefault="005673B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20" w:rsidRDefault="001B4620">
      <w:r>
        <w:separator/>
      </w:r>
    </w:p>
    <w:p w:rsidR="001B4620" w:rsidRDefault="001B4620"/>
  </w:footnote>
  <w:footnote w:type="continuationSeparator" w:id="0">
    <w:p w:rsidR="001B4620" w:rsidRDefault="001B4620">
      <w:r>
        <w:continuationSeparator/>
      </w:r>
    </w:p>
    <w:p w:rsidR="001B4620" w:rsidRDefault="001B4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20"/>
    <w:rsid w:val="000D4049"/>
    <w:rsid w:val="001B4620"/>
    <w:rsid w:val="005673B8"/>
    <w:rsid w:val="00F358EA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790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C5760EAE9F854789739B8C743C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41EC-397F-6542-841F-10A4548A0858}"/>
      </w:docPartPr>
      <w:docPartBody>
        <w:p w:rsidR="00000000" w:rsidRDefault="000E14D5">
          <w:pPr>
            <w:pStyle w:val="0AC5760EAE9F854789739B8C743C2054"/>
          </w:pPr>
          <w:r w:rsidRPr="005673B8">
            <w:t>[Recipient Name]</w:t>
          </w:r>
        </w:p>
      </w:docPartBody>
    </w:docPart>
    <w:docPart>
      <w:docPartPr>
        <w:name w:val="E23193E5BA83DA49B0E603BDF07C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734F-BE3C-8B4E-BA5D-26446DE0E83A}"/>
      </w:docPartPr>
      <w:docPartBody>
        <w:p w:rsidR="00000000" w:rsidRDefault="000E14D5">
          <w:pPr>
            <w:pStyle w:val="E23193E5BA83DA49B0E603BDF07C4A9B"/>
          </w:pPr>
          <w:r w:rsidRPr="005673B8">
            <w:t>[Your Name]</w:t>
          </w:r>
        </w:p>
      </w:docPartBody>
    </w:docPart>
    <w:docPart>
      <w:docPartPr>
        <w:name w:val="68E47D02E0B3A248AF3B5E758CED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2CCC-9A72-AE4C-9AA4-A2D8901F0D31}"/>
      </w:docPartPr>
      <w:docPartBody>
        <w:p w:rsidR="00000000" w:rsidRDefault="000E14D5">
          <w:pPr>
            <w:pStyle w:val="68E47D02E0B3A248AF3B5E758CEDB403"/>
          </w:pPr>
          <w:r w:rsidRPr="005673B8">
            <w:t>[Subject]</w:t>
          </w:r>
        </w:p>
      </w:docPartBody>
    </w:docPart>
    <w:docPart>
      <w:docPartPr>
        <w:name w:val="098B5EBC025C164A97318291D1BE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56E1-F16B-014D-B333-30A30513D09E}"/>
      </w:docPartPr>
      <w:docPartBody>
        <w:p w:rsidR="00000000" w:rsidRDefault="000E14D5">
          <w:pPr>
            <w:pStyle w:val="098B5EBC025C164A97318291D1BE0D5B"/>
          </w:pPr>
          <w:r w:rsidRPr="005673B8">
            <w:t>[Click to Select Date]</w:t>
          </w:r>
        </w:p>
      </w:docPartBody>
    </w:docPart>
    <w:docPart>
      <w:docPartPr>
        <w:name w:val="B8A96824C353044B9BE4EC7650DD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141D-1584-2C48-AB51-28128DC8CA79}"/>
      </w:docPartPr>
      <w:docPartBody>
        <w:p w:rsidR="00000000" w:rsidRDefault="000E14D5">
          <w:pPr>
            <w:pStyle w:val="B8A96824C353044B9BE4EC7650DDF045"/>
          </w:pPr>
          <w:r w:rsidRPr="005673B8">
            <w:t>[Name]</w:t>
          </w:r>
        </w:p>
      </w:docPartBody>
    </w:docPart>
    <w:docPart>
      <w:docPartPr>
        <w:name w:val="2B1EB408C7268740ABAC2C464E67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1216-2BCC-1249-96FC-0A2FBD0C3086}"/>
      </w:docPartPr>
      <w:docPartBody>
        <w:p w:rsidR="00000000" w:rsidRDefault="000E14D5">
          <w:pPr>
            <w:pStyle w:val="2B1EB408C7268740ABAC2C464E670028"/>
          </w:pPr>
          <w:r>
            <w:t>[Type your memo text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5760EAE9F854789739B8C743C2054">
    <w:name w:val="0AC5760EAE9F854789739B8C743C2054"/>
  </w:style>
  <w:style w:type="paragraph" w:customStyle="1" w:styleId="E23193E5BA83DA49B0E603BDF07C4A9B">
    <w:name w:val="E23193E5BA83DA49B0E603BDF07C4A9B"/>
  </w:style>
  <w:style w:type="paragraph" w:customStyle="1" w:styleId="68E47D02E0B3A248AF3B5E758CEDB403">
    <w:name w:val="68E47D02E0B3A248AF3B5E758CEDB403"/>
  </w:style>
  <w:style w:type="paragraph" w:customStyle="1" w:styleId="098B5EBC025C164A97318291D1BE0D5B">
    <w:name w:val="098B5EBC025C164A97318291D1BE0D5B"/>
  </w:style>
  <w:style w:type="paragraph" w:customStyle="1" w:styleId="B8A96824C353044B9BE4EC7650DDF045">
    <w:name w:val="B8A96824C353044B9BE4EC7650DDF045"/>
  </w:style>
  <w:style w:type="paragraph" w:customStyle="1" w:styleId="2B1EB408C7268740ABAC2C464E670028">
    <w:name w:val="2B1EB408C7268740ABAC2C464E6700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5760EAE9F854789739B8C743C2054">
    <w:name w:val="0AC5760EAE9F854789739B8C743C2054"/>
  </w:style>
  <w:style w:type="paragraph" w:customStyle="1" w:styleId="E23193E5BA83DA49B0E603BDF07C4A9B">
    <w:name w:val="E23193E5BA83DA49B0E603BDF07C4A9B"/>
  </w:style>
  <w:style w:type="paragraph" w:customStyle="1" w:styleId="68E47D02E0B3A248AF3B5E758CEDB403">
    <w:name w:val="68E47D02E0B3A248AF3B5E758CEDB403"/>
  </w:style>
  <w:style w:type="paragraph" w:customStyle="1" w:styleId="098B5EBC025C164A97318291D1BE0D5B">
    <w:name w:val="098B5EBC025C164A97318291D1BE0D5B"/>
  </w:style>
  <w:style w:type="paragraph" w:customStyle="1" w:styleId="B8A96824C353044B9BE4EC7650DDF045">
    <w:name w:val="B8A96824C353044B9BE4EC7650DDF045"/>
  </w:style>
  <w:style w:type="paragraph" w:customStyle="1" w:styleId="2B1EB408C7268740ABAC2C464E670028">
    <w:name w:val="2B1EB408C7268740ABAC2C464E670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TS102790080.dotx</Template>
  <TotalTime>0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Laurel Yan</dc:creator>
  <cp:keywords/>
  <cp:lastModifiedBy>Laurel Yan</cp:lastModifiedBy>
  <cp:revision>1</cp:revision>
  <dcterms:created xsi:type="dcterms:W3CDTF">2014-11-22T09:42:00Z</dcterms:created>
  <dcterms:modified xsi:type="dcterms:W3CDTF">2014-11-22T09:42:00Z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