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7F303E" w:rsidP="00BD0BBB">
      <w:pPr>
        <w:pStyle w:val="Date"/>
      </w:pPr>
      <w:r>
        <w:fldChar w:fldCharType="begin"/>
      </w:r>
      <w:r>
        <w:instrText>CREATEDATE  \@</w:instrText>
      </w:r>
      <w:r w:rsidR="009321DF">
        <w:instrText xml:space="preserve"> "MMMM d, yyyy"  \* MERGEFORMAT</w:instrText>
      </w:r>
      <w:r>
        <w:fldChar w:fldCharType="separate"/>
      </w:r>
      <w:r w:rsidR="00C25E6A">
        <w:rPr>
          <w:noProof/>
        </w:rPr>
        <w:t>March 6,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F74613" w:rsidRDefault="00F74613" w:rsidP="00C12AF6">
      <w:pPr>
        <w:pStyle w:val="BodyText"/>
      </w:pPr>
      <w:r>
        <w:t>Six 48-inch Fabrikam, Inc. fans are on their way to you. I know because I saw them loaded on the truck.</w:t>
      </w:r>
    </w:p>
    <w:p w:rsidR="00883155" w:rsidRDefault="00F74613" w:rsidP="00C12AF6">
      <w:pPr>
        <w:pStyle w:val="BodyText"/>
      </w:pPr>
      <w:r>
        <w:t xml:space="preserve">By this time you must think we take special delight in mixing up your orders—two careless errors in a row. It’s embarrassing to inconvenience any customer, but unforgivable when that customer is </w:t>
      </w:r>
      <w:r w:rsidR="00883155">
        <w:t>as</w:t>
      </w:r>
      <w:r>
        <w:t xml:space="preserve"> highly valued as you. </w:t>
      </w:r>
    </w:p>
    <w:p w:rsidR="00F74613" w:rsidRDefault="00F74613" w:rsidP="00C12AF6">
      <w:pPr>
        <w:pStyle w:val="BodyText"/>
      </w:pPr>
      <w:r>
        <w:t>Red-faced and contrite, I ask your forgiveness and offer you my personal assurance of better service in the future.</w:t>
      </w:r>
    </w:p>
    <w:p w:rsidR="00272AE7" w:rsidRDefault="00F74613" w:rsidP="00F74613">
      <w:pPr>
        <w:pStyle w:val="BodyText"/>
      </w:pPr>
      <w:r>
        <w:t>Thank you for your patience, and best personal regards.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CF13D7" w:rsidRDefault="00CF13D7" w:rsidP="00FD5F91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p w:rsidR="00F74613" w:rsidRDefault="00F74613" w:rsidP="00FD5F91">
      <w:pPr>
        <w:pStyle w:val="Signature"/>
      </w:pPr>
    </w:p>
    <w:p w:rsidR="00F74613" w:rsidRDefault="00F74613" w:rsidP="00F74613">
      <w:r>
        <w:rPr>
          <w:sz w:val="16"/>
        </w:rPr>
        <w:t>Copyright © 1994, 1988, 1983 by McGraw-Hill, Inc.</w:t>
      </w:r>
    </w:p>
    <w:sectPr w:rsidR="00F74613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6A" w:rsidRDefault="00C25E6A" w:rsidP="008638AD">
      <w:pPr>
        <w:pStyle w:val="Footer"/>
      </w:pPr>
      <w:r>
        <w:separator/>
      </w:r>
    </w:p>
  </w:endnote>
  <w:endnote w:type="continuationSeparator" w:id="0">
    <w:p w:rsidR="00C25E6A" w:rsidRDefault="00C25E6A" w:rsidP="008638AD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6A" w:rsidRDefault="00C25E6A" w:rsidP="008638AD">
      <w:pPr>
        <w:pStyle w:val="Footer"/>
      </w:pPr>
      <w:r>
        <w:separator/>
      </w:r>
    </w:p>
  </w:footnote>
  <w:footnote w:type="continuationSeparator" w:id="0">
    <w:p w:rsidR="00C25E6A" w:rsidRDefault="00C25E6A" w:rsidP="008638AD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1B" w:rsidRPr="000B7DA8" w:rsidRDefault="002F341B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C25E6A">
      <w:rPr>
        <w:noProof/>
      </w:rPr>
      <w:t>March 6,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6A"/>
    <w:rsid w:val="00063716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72AE7"/>
    <w:rsid w:val="002F341B"/>
    <w:rsid w:val="00333A3F"/>
    <w:rsid w:val="003A65CF"/>
    <w:rsid w:val="004029BF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638AD"/>
    <w:rsid w:val="00876FF3"/>
    <w:rsid w:val="00883155"/>
    <w:rsid w:val="008C0A78"/>
    <w:rsid w:val="009321DF"/>
    <w:rsid w:val="00956F81"/>
    <w:rsid w:val="00981E11"/>
    <w:rsid w:val="009A462A"/>
    <w:rsid w:val="009F2F6E"/>
    <w:rsid w:val="009F34DD"/>
    <w:rsid w:val="00A46190"/>
    <w:rsid w:val="00AE27A5"/>
    <w:rsid w:val="00B26817"/>
    <w:rsid w:val="00B76823"/>
    <w:rsid w:val="00BD0BBB"/>
    <w:rsid w:val="00C12AF6"/>
    <w:rsid w:val="00C25E6A"/>
    <w:rsid w:val="00C833FF"/>
    <w:rsid w:val="00CC2ADC"/>
    <w:rsid w:val="00CE2C65"/>
    <w:rsid w:val="00CF13D7"/>
    <w:rsid w:val="00D12684"/>
    <w:rsid w:val="00D27A70"/>
    <w:rsid w:val="00EA5EAF"/>
    <w:rsid w:val="00F07C74"/>
    <w:rsid w:val="00F160AE"/>
    <w:rsid w:val="00F55CF0"/>
    <w:rsid w:val="00F74613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0101767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TS001017674.dot</Template>
  <TotalTime>0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McGraw-Hill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2002-01-24T09:21:00Z</cp:lastPrinted>
  <dcterms:created xsi:type="dcterms:W3CDTF">2014-03-06T07:10:00Z</dcterms:created>
  <dcterms:modified xsi:type="dcterms:W3CDTF">2014-03-06T07:10:00Z</dcterms:modified>
  <cp:category/>
</cp:coreProperties>
</file>