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EF27CB">
        <w:rPr>
          <w:noProof/>
        </w:rPr>
        <w:t>March 6, 2014</w:t>
      </w:r>
      <w:r>
        <w:fldChar w:fldCharType="end"/>
      </w:r>
      <w:bookmarkStart w:id="0" w:name="_GoBack"/>
      <w:bookmarkEnd w:id="0"/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2E5AEA" w:rsidRDefault="002E5AEA" w:rsidP="002E5AEA">
      <w:pPr>
        <w:pStyle w:val="BodyText"/>
      </w:pPr>
      <w:r>
        <w:t xml:space="preserve">We boast the </w:t>
      </w:r>
      <w:r w:rsidR="00D636CD">
        <w:t>c</w:t>
      </w:r>
      <w:r>
        <w:t>apit</w:t>
      </w:r>
      <w:r w:rsidR="00D636CD">
        <w:t>a</w:t>
      </w:r>
      <w:r>
        <w:t xml:space="preserve">l’s largest limousine fleet, and yet we couldn’t accommodate your business party. I’m proud </w:t>
      </w:r>
      <w:r w:rsidR="0059014D">
        <w:t xml:space="preserve">that </w:t>
      </w:r>
      <w:r>
        <w:t>we’re so well</w:t>
      </w:r>
      <w:r w:rsidR="00D636CD">
        <w:t>-</w:t>
      </w:r>
      <w:r>
        <w:t>thought</w:t>
      </w:r>
      <w:r w:rsidR="00D636CD">
        <w:t>-</w:t>
      </w:r>
      <w:r>
        <w:t>of that we’re constantly booked. But I’m sorry when we have to say no.</w:t>
      </w:r>
    </w:p>
    <w:p w:rsidR="002E5AEA" w:rsidRDefault="002E5AEA" w:rsidP="002E5AEA">
      <w:pPr>
        <w:pStyle w:val="BodyText"/>
      </w:pPr>
      <w:r>
        <w:t>I hope you were pleased with our recommendation for a substitut</w:t>
      </w:r>
      <w:r w:rsidR="0059014D">
        <w:t>e</w:t>
      </w:r>
      <w:r>
        <w:t>. If you couldn’t have our service, I wanted you to have one that would give your party the special treatment it deserves.</w:t>
      </w:r>
    </w:p>
    <w:p w:rsidR="00272AE7" w:rsidRDefault="002E5AEA" w:rsidP="002E5AEA">
      <w:pPr>
        <w:pStyle w:val="BodyText"/>
      </w:pPr>
      <w:r>
        <w:t>Thanks so much for thinking of us. Please keep us in mind for your future events. I want the opportunity to show you why we’re considered the best. Good luck with your new business!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sectPr w:rsidR="00CF13D7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B" w:rsidRDefault="00EF27CB">
      <w:r>
        <w:separator/>
      </w:r>
    </w:p>
  </w:endnote>
  <w:endnote w:type="continuationSeparator" w:id="0">
    <w:p w:rsidR="00EF27CB" w:rsidRDefault="00E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B" w:rsidRDefault="00EF27CB">
      <w:r>
        <w:separator/>
      </w:r>
    </w:p>
  </w:footnote>
  <w:footnote w:type="continuationSeparator" w:id="0">
    <w:p w:rsidR="00EF27CB" w:rsidRDefault="00EF2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EF27CB">
      <w:rPr>
        <w:noProof/>
      </w:rPr>
      <w:t>March 6,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B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E5AEA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9014D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7425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636CD"/>
    <w:rsid w:val="00EA5EAF"/>
    <w:rsid w:val="00EF27CB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77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TS001017758.dot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Round Lake Publishing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2014-03-06T06:30:00Z</dcterms:created>
  <dcterms:modified xsi:type="dcterms:W3CDTF">2014-03-06T06:30:00Z</dcterms:modified>
  <cp:category/>
</cp:coreProperties>
</file>