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7F303E" w:rsidP="00BD0BBB">
      <w:pPr>
        <w:pStyle w:val="Date"/>
      </w:pPr>
      <w:r>
        <w:fldChar w:fldCharType="begin"/>
      </w:r>
      <w:r>
        <w:instrText>CREATEDATE  \@</w:instrText>
      </w:r>
      <w:r w:rsidR="009321DF">
        <w:instrText xml:space="preserve"> "MMMM d, yyyy"  \* MERGEFORMAT</w:instrText>
      </w:r>
      <w:r>
        <w:fldChar w:fldCharType="separate"/>
      </w:r>
      <w:r w:rsidR="003743A7">
        <w:rPr>
          <w:noProof/>
        </w:rPr>
        <w:t>January 15,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Pr="00C87022">
        <w:fldChar w:fldCharType="begin"/>
      </w:r>
      <w:r w:rsidRPr="00C87022">
        <w:instrText>MACROBUTTON  DoFieldClick [</w:instrText>
      </w:r>
      <w:r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Pr="00C87022">
        <w:rPr>
          <w:b/>
        </w:rPr>
        <w:instrText>ame</w:instrText>
      </w:r>
      <w:r w:rsidRPr="00C87022">
        <w:instrText>]</w:instrText>
      </w:r>
      <w:r w:rsidRPr="00C87022">
        <w:fldChar w:fldCharType="end"/>
      </w:r>
      <w:r>
        <w:t>:</w:t>
      </w:r>
    </w:p>
    <w:p w:rsidR="008A747A" w:rsidRDefault="008A747A" w:rsidP="008A747A">
      <w:pPr>
        <w:pStyle w:val="BodyText"/>
      </w:pPr>
      <w:r>
        <w:t>Will you let us save you $5,000? $10,000? $100,000?</w:t>
      </w:r>
    </w:p>
    <w:p w:rsidR="008A747A" w:rsidRDefault="008A747A" w:rsidP="008A747A">
      <w:pPr>
        <w:pStyle w:val="BodyText"/>
      </w:pPr>
      <w:r>
        <w:t>We'll review every facet of your telephone system, including:</w:t>
      </w:r>
    </w:p>
    <w:p w:rsidR="008A747A" w:rsidRDefault="00AF3FD4" w:rsidP="008A747A">
      <w:pPr>
        <w:pStyle w:val="Bulletedlist"/>
      </w:pPr>
      <w:r>
        <w:t>T</w:t>
      </w:r>
      <w:r w:rsidR="008A747A">
        <w:t>oll and usage billing</w:t>
      </w:r>
    </w:p>
    <w:p w:rsidR="008A747A" w:rsidRDefault="00AF3FD4" w:rsidP="008A747A">
      <w:pPr>
        <w:pStyle w:val="Bulletedlist"/>
      </w:pPr>
      <w:r>
        <w:t>S</w:t>
      </w:r>
      <w:r w:rsidR="008A747A">
        <w:t>ervice and equipment</w:t>
      </w:r>
    </w:p>
    <w:p w:rsidR="008A747A" w:rsidRDefault="00AF3FD4" w:rsidP="008A747A">
      <w:pPr>
        <w:pStyle w:val="Bulletedlist"/>
      </w:pPr>
      <w:r>
        <w:t>P</w:t>
      </w:r>
      <w:r w:rsidR="008A747A">
        <w:t>ricing from interconnect vendors</w:t>
      </w:r>
    </w:p>
    <w:p w:rsidR="008A747A" w:rsidRDefault="008A747A" w:rsidP="008A747A">
      <w:pPr>
        <w:pStyle w:val="BodyText"/>
      </w:pPr>
      <w:r>
        <w:t>Then we'll develop a matrix of costs for your equipment and facilities by location, present current-value cash</w:t>
      </w:r>
      <w:r w:rsidR="00C06A1C">
        <w:t>-</w:t>
      </w:r>
      <w:r>
        <w:t>flow analysis for alternatives, and provide a complete report of short</w:t>
      </w:r>
      <w:r w:rsidR="00C06A1C">
        <w:t>-</w:t>
      </w:r>
      <w:r>
        <w:t xml:space="preserve"> </w:t>
      </w:r>
      <w:r w:rsidR="00AF3FD4">
        <w:t xml:space="preserve">term </w:t>
      </w:r>
      <w:r>
        <w:t>and long-term actions that will generate substantial savings and provide better services for your company.</w:t>
      </w:r>
    </w:p>
    <w:p w:rsidR="008A747A" w:rsidRDefault="008A747A" w:rsidP="008A747A">
      <w:pPr>
        <w:pStyle w:val="BodyText"/>
      </w:pPr>
      <w:r>
        <w:t xml:space="preserve">The enclosed proposal outlines the details of what we'll do and how successful we've been at doing </w:t>
      </w:r>
      <w:r w:rsidR="00C06A1C">
        <w:t>it</w:t>
      </w:r>
      <w:r>
        <w:t xml:space="preserve"> for other companies. In fact, we guarantee </w:t>
      </w:r>
      <w:r w:rsidR="00C06A1C">
        <w:t xml:space="preserve">that </w:t>
      </w:r>
      <w:r>
        <w:t>you'll save no less than $5,000 a year as a result of our efforts.</w:t>
      </w:r>
    </w:p>
    <w:p w:rsidR="00272AE7" w:rsidRDefault="008A747A" w:rsidP="008A747A">
      <w:pPr>
        <w:pStyle w:val="BodyText"/>
      </w:pPr>
      <w:r>
        <w:t>I'll call after you've had a chance to review our proposal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D5F91" w:rsidRDefault="00D27A70" w:rsidP="00FD5F91">
      <w:pPr>
        <w:pStyle w:val="ccEnclosure"/>
      </w:pPr>
      <w:r>
        <w:t>Enclosure</w:t>
      </w:r>
    </w:p>
    <w:sectPr w:rsidR="00FD5F91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A7" w:rsidRDefault="003743A7">
      <w:r>
        <w:separator/>
      </w:r>
    </w:p>
  </w:endnote>
  <w:endnote w:type="continuationSeparator" w:id="0">
    <w:p w:rsidR="003743A7" w:rsidRDefault="0037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A7" w:rsidRDefault="003743A7">
      <w:r>
        <w:separator/>
      </w:r>
    </w:p>
  </w:footnote>
  <w:footnote w:type="continuationSeparator" w:id="0">
    <w:p w:rsidR="003743A7" w:rsidRDefault="003743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1B" w:rsidRPr="000B7DA8" w:rsidRDefault="002F341B" w:rsidP="000B7DA8"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3743A7">
      <w:rPr>
        <w:noProof/>
      </w:rPr>
      <w:t>January 15, 2014</w:t>
    </w:r>
    <w:r w:rsidRPr="000B7DA8">
      <w:fldChar w:fldCharType="end"/>
    </w:r>
    <w:r>
      <w:br/>
      <w:t xml:space="preserve">Page </w:t>
    </w:r>
    <w:r w:rsidRPr="000B7DA8">
      <w:fldChar w:fldCharType="begin"/>
    </w:r>
    <w:r w:rsidRPr="000B7DA8">
      <w:instrText>PAGE</w:instrText>
    </w:r>
    <w:r w:rsidRPr="000B7DA8">
      <w:fldChar w:fldCharType="separate"/>
    </w:r>
    <w:r w:rsidR="008A747A">
      <w:rPr>
        <w:noProof/>
      </w:rPr>
      <w:t>2</w:t>
    </w:r>
    <w:r w:rsidRPr="000B7DA8"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3160FE"/>
    <w:multiLevelType w:val="hybridMultilevel"/>
    <w:tmpl w:val="5B38E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CC4B1D"/>
    <w:multiLevelType w:val="hybridMultilevel"/>
    <w:tmpl w:val="E3DE6C5E"/>
    <w:lvl w:ilvl="0" w:tplc="EB6AE1EC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A7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743A7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D73C9"/>
    <w:rsid w:val="007F303E"/>
    <w:rsid w:val="00852CDA"/>
    <w:rsid w:val="00876FF3"/>
    <w:rsid w:val="008A747A"/>
    <w:rsid w:val="008C0A78"/>
    <w:rsid w:val="009321DF"/>
    <w:rsid w:val="00956F81"/>
    <w:rsid w:val="00981E11"/>
    <w:rsid w:val="009A462A"/>
    <w:rsid w:val="009E1724"/>
    <w:rsid w:val="009F2F6E"/>
    <w:rsid w:val="009F34DD"/>
    <w:rsid w:val="00A46190"/>
    <w:rsid w:val="00AE27A5"/>
    <w:rsid w:val="00AF3FD4"/>
    <w:rsid w:val="00B26817"/>
    <w:rsid w:val="00B76823"/>
    <w:rsid w:val="00BD0BBB"/>
    <w:rsid w:val="00C06A1C"/>
    <w:rsid w:val="00C833FF"/>
    <w:rsid w:val="00CC2ADC"/>
    <w:rsid w:val="00CE2C65"/>
    <w:rsid w:val="00CF13D7"/>
    <w:rsid w:val="00D12684"/>
    <w:rsid w:val="00D27A70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7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47A"/>
    <w:pPr>
      <w:tabs>
        <w:tab w:val="center" w:pos="4320"/>
        <w:tab w:val="right" w:pos="8640"/>
      </w:tabs>
    </w:pPr>
  </w:style>
  <w:style w:type="paragraph" w:customStyle="1" w:styleId="Bulletedlist">
    <w:name w:val="Bulleted list"/>
    <w:basedOn w:val="BodyText"/>
    <w:rsid w:val="008A747A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A74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747A"/>
    <w:pPr>
      <w:tabs>
        <w:tab w:val="center" w:pos="4320"/>
        <w:tab w:val="right" w:pos="8640"/>
      </w:tabs>
    </w:pPr>
  </w:style>
  <w:style w:type="paragraph" w:customStyle="1" w:styleId="Bulletedlist">
    <w:name w:val="Bulleted list"/>
    <w:basedOn w:val="BodyText"/>
    <w:rsid w:val="008A747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101853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TS001018538.dot</Template>
  <TotalTime>0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Round Lake Publishing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2002-01-24T09:21:00Z</cp:lastPrinted>
  <dcterms:created xsi:type="dcterms:W3CDTF">2014-01-15T03:22:00Z</dcterms:created>
  <dcterms:modified xsi:type="dcterms:W3CDTF">2014-01-15T03:22:00Z</dcterms:modified>
  <cp:category/>
</cp:coreProperties>
</file>